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Федосеева В.В.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Федосеева Вадима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Федосеев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Федосеев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Федосеев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Федосеев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Федосеев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Федосеева Вадима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7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16rplc-16">
    <w:name w:val="cat-Time grp-16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